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BB3A" w14:textId="7DDEA806" w:rsidR="00421293" w:rsidRDefault="003D674B" w:rsidP="0042129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3F1556" wp14:editId="7ACCEB86">
            <wp:simplePos x="0" y="0"/>
            <wp:positionH relativeFrom="margin">
              <wp:posOffset>2496048</wp:posOffset>
            </wp:positionH>
            <wp:positionV relativeFrom="paragraph">
              <wp:posOffset>-744855</wp:posOffset>
            </wp:positionV>
            <wp:extent cx="930910" cy="1115060"/>
            <wp:effectExtent l="0" t="0" r="254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9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D1320A" wp14:editId="61E0DE0C">
                <wp:simplePos x="0" y="0"/>
                <wp:positionH relativeFrom="margin">
                  <wp:posOffset>5715000</wp:posOffset>
                </wp:positionH>
                <wp:positionV relativeFrom="paragraph">
                  <wp:posOffset>-585470</wp:posOffset>
                </wp:positionV>
                <wp:extent cx="701675" cy="284480"/>
                <wp:effectExtent l="0" t="0" r="3175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D220" w14:textId="77777777" w:rsidR="00421293" w:rsidRPr="00A92ABA" w:rsidRDefault="00421293" w:rsidP="0042129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ปพ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32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-46.1pt;width:55.25pt;height: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">
                <v:textbox>
                  <w:txbxContent>
                    <w:p w14:paraId="3736D220" w14:textId="77777777" w:rsidR="00421293" w:rsidRPr="00A92ABA" w:rsidRDefault="00421293" w:rsidP="0042129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ปพ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.6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6A0F3" w14:textId="77777777" w:rsidR="00421293" w:rsidRPr="00500610" w:rsidRDefault="00421293" w:rsidP="0042129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61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แบบรายงานผลการเรียน</w:t>
      </w:r>
    </w:p>
    <w:p w14:paraId="7C8971AD" w14:textId="77777777" w:rsidR="00421293" w:rsidRPr="00B927DC" w:rsidRDefault="00421293" w:rsidP="0042129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927DC">
        <w:rPr>
          <w:rFonts w:ascii="TH SarabunPSK" w:hAnsi="TH SarabunPSK" w:cs="TH SarabunPSK"/>
          <w:sz w:val="32"/>
          <w:szCs w:val="32"/>
          <w:cs/>
        </w:rPr>
        <w:t>โรงเรียนบ้านหนองยาง ตำบลเฝ้าไร่ อำเภอเฝ้าไร่ จังหวัดหนองคาย</w:t>
      </w:r>
    </w:p>
    <w:p w14:paraId="3FDAED2A" w14:textId="77777777" w:rsidR="00421293" w:rsidRPr="00B927DC" w:rsidRDefault="00421293" w:rsidP="0042129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927DC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</w:t>
      </w:r>
      <w:r>
        <w:rPr>
          <w:rFonts w:ascii="TH SarabunPSK" w:hAnsi="TH SarabunPSK" w:cs="TH SarabunPSK" w:hint="cs"/>
          <w:sz w:val="32"/>
          <w:szCs w:val="32"/>
          <w:cs/>
        </w:rPr>
        <w:t>ศึ</w:t>
      </w:r>
      <w:r w:rsidRPr="00B927DC">
        <w:rPr>
          <w:rFonts w:ascii="TH SarabunPSK" w:hAnsi="TH SarabunPSK" w:cs="TH SarabunPSK"/>
          <w:sz w:val="32"/>
          <w:szCs w:val="32"/>
          <w:cs/>
        </w:rPr>
        <w:t>กษาประถมศึกษาหนองคาย เขต 2</w:t>
      </w:r>
    </w:p>
    <w:p w14:paraId="4CC92CB7" w14:textId="00E5823E" w:rsidR="00421293" w:rsidRPr="00B927DC" w:rsidRDefault="00421293" w:rsidP="0042129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927D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 เลขประจำตัว.................... ชั้น 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9"/>
        <w:gridCol w:w="2430"/>
        <w:gridCol w:w="992"/>
        <w:gridCol w:w="1276"/>
        <w:gridCol w:w="992"/>
        <w:gridCol w:w="993"/>
        <w:gridCol w:w="1224"/>
      </w:tblGrid>
      <w:tr w:rsidR="00421293" w14:paraId="00136326" w14:textId="77777777" w:rsidTr="00271A23">
        <w:tc>
          <w:tcPr>
            <w:tcW w:w="1109" w:type="dxa"/>
            <w:vMerge w:val="restart"/>
            <w:shd w:val="clear" w:color="auto" w:fill="FFF2CC" w:themeFill="accent4" w:themeFillTint="33"/>
          </w:tcPr>
          <w:p w14:paraId="5CC534C2" w14:textId="77777777" w:rsidR="00421293" w:rsidRDefault="00421293" w:rsidP="00271A23">
            <w:pPr>
              <w:jc w:val="center"/>
            </w:pPr>
          </w:p>
          <w:p w14:paraId="1485CCDF" w14:textId="77777777" w:rsidR="00421293" w:rsidRDefault="00421293" w:rsidP="00271A23">
            <w:pPr>
              <w:jc w:val="center"/>
            </w:pPr>
            <w:r>
              <w:rPr>
                <w:rFonts w:hint="cs"/>
                <w:cs/>
              </w:rPr>
              <w:t>รหัสวิชา</w:t>
            </w:r>
          </w:p>
        </w:tc>
        <w:tc>
          <w:tcPr>
            <w:tcW w:w="2430" w:type="dxa"/>
            <w:vMerge w:val="restart"/>
            <w:shd w:val="clear" w:color="auto" w:fill="FFF2CC" w:themeFill="accent4" w:themeFillTint="33"/>
          </w:tcPr>
          <w:p w14:paraId="6C114B0B" w14:textId="77777777" w:rsidR="00421293" w:rsidRDefault="00421293" w:rsidP="00271A23">
            <w:pPr>
              <w:jc w:val="center"/>
            </w:pPr>
          </w:p>
          <w:p w14:paraId="6E78E280" w14:textId="77777777" w:rsidR="00421293" w:rsidRDefault="00421293" w:rsidP="00271A23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14:paraId="2E962BEE" w14:textId="77777777" w:rsidR="00421293" w:rsidRDefault="00421293" w:rsidP="00271A23">
            <w:pPr>
              <w:jc w:val="center"/>
            </w:pPr>
          </w:p>
          <w:p w14:paraId="522024CC" w14:textId="77777777" w:rsidR="00421293" w:rsidRDefault="00421293" w:rsidP="00271A23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4485" w:type="dxa"/>
            <w:gridSpan w:val="4"/>
            <w:shd w:val="clear" w:color="auto" w:fill="FFF2CC" w:themeFill="accent4" w:themeFillTint="33"/>
          </w:tcPr>
          <w:p w14:paraId="3630900F" w14:textId="77777777" w:rsidR="00421293" w:rsidRPr="00720521" w:rsidRDefault="00421293" w:rsidP="00271A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การประเมินผลสัมฤทธิ์ทางการเรียน</w:t>
            </w:r>
          </w:p>
        </w:tc>
      </w:tr>
      <w:tr w:rsidR="00421293" w14:paraId="2733BC66" w14:textId="77777777" w:rsidTr="00271A23">
        <w:tc>
          <w:tcPr>
            <w:tcW w:w="1109" w:type="dxa"/>
            <w:vMerge/>
            <w:shd w:val="clear" w:color="auto" w:fill="FFF2CC" w:themeFill="accent4" w:themeFillTint="33"/>
          </w:tcPr>
          <w:p w14:paraId="02CF582A" w14:textId="77777777" w:rsidR="00421293" w:rsidRDefault="00421293" w:rsidP="00271A23">
            <w:pPr>
              <w:rPr>
                <w:cs/>
              </w:rPr>
            </w:pPr>
          </w:p>
        </w:tc>
        <w:tc>
          <w:tcPr>
            <w:tcW w:w="2430" w:type="dxa"/>
            <w:vMerge/>
            <w:shd w:val="clear" w:color="auto" w:fill="FFF2CC" w:themeFill="accent4" w:themeFillTint="33"/>
          </w:tcPr>
          <w:p w14:paraId="6775EEF1" w14:textId="77777777" w:rsidR="00421293" w:rsidRDefault="00421293" w:rsidP="00271A23">
            <w:pPr>
              <w:rPr>
                <w:cs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14:paraId="325C7713" w14:textId="77777777" w:rsidR="00421293" w:rsidRDefault="00421293" w:rsidP="00271A23"/>
        </w:tc>
        <w:tc>
          <w:tcPr>
            <w:tcW w:w="1276" w:type="dxa"/>
            <w:shd w:val="clear" w:color="auto" w:fill="FFF2CC" w:themeFill="accent4" w:themeFillTint="33"/>
          </w:tcPr>
          <w:p w14:paraId="2050EE45" w14:textId="77777777" w:rsidR="00421293" w:rsidRPr="00B927DC" w:rsidRDefault="00421293" w:rsidP="00271A23">
            <w:pPr>
              <w:jc w:val="center"/>
              <w:rPr>
                <w:cs/>
              </w:rPr>
            </w:pPr>
            <w:r w:rsidRPr="00B927DC">
              <w:rPr>
                <w:rFonts w:hint="cs"/>
                <w:cs/>
              </w:rPr>
              <w:t>คะแนนระหว่างเรียน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BD182CA" w14:textId="6B204227" w:rsidR="00421293" w:rsidRPr="00B927DC" w:rsidRDefault="00421293" w:rsidP="00271A23">
            <w:pPr>
              <w:jc w:val="center"/>
            </w:pPr>
            <w:r w:rsidRPr="00B927DC">
              <w:rPr>
                <w:rFonts w:hint="cs"/>
                <w:cs/>
              </w:rPr>
              <w:t>คะแนนปลาย</w:t>
            </w:r>
            <w:r>
              <w:rPr>
                <w:rFonts w:hint="cs"/>
                <w:cs/>
              </w:rPr>
              <w:t>ภาค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F93624B" w14:textId="5AE1D46D" w:rsidR="00421293" w:rsidRPr="00B927DC" w:rsidRDefault="00421293" w:rsidP="00271A23">
            <w:pPr>
              <w:jc w:val="center"/>
              <w:rPr>
                <w:cs/>
              </w:rPr>
            </w:pPr>
            <w:r w:rsidRPr="00B927DC">
              <w:rPr>
                <w:rFonts w:hint="cs"/>
                <w:cs/>
              </w:rPr>
              <w:t>คะแนนรวมทั้ง</w:t>
            </w:r>
            <w:r>
              <w:rPr>
                <w:rFonts w:hint="cs"/>
                <w:cs/>
              </w:rPr>
              <w:t>สิ้น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14:paraId="242E81BC" w14:textId="77777777" w:rsidR="00421293" w:rsidRPr="00B927DC" w:rsidRDefault="00421293" w:rsidP="00271A23">
            <w:pPr>
              <w:jc w:val="center"/>
            </w:pPr>
            <w:r w:rsidRPr="00B927DC">
              <w:rPr>
                <w:rFonts w:hint="cs"/>
                <w:cs/>
              </w:rPr>
              <w:t>ระดับผลการเรียน (เกรด)</w:t>
            </w:r>
          </w:p>
        </w:tc>
      </w:tr>
      <w:tr w:rsidR="00421293" w14:paraId="5DE11008" w14:textId="77777777" w:rsidTr="00271A23">
        <w:tc>
          <w:tcPr>
            <w:tcW w:w="1109" w:type="dxa"/>
          </w:tcPr>
          <w:p w14:paraId="06CF6A41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ท 11101</w:t>
            </w:r>
          </w:p>
        </w:tc>
        <w:tc>
          <w:tcPr>
            <w:tcW w:w="2430" w:type="dxa"/>
          </w:tcPr>
          <w:p w14:paraId="5E2BE0E1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</w:tcPr>
          <w:p w14:paraId="545F0A74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5D20E180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177D1C7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CB796CE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2A216309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5DA45E42" w14:textId="77777777" w:rsidTr="00271A23">
        <w:tc>
          <w:tcPr>
            <w:tcW w:w="1109" w:type="dxa"/>
          </w:tcPr>
          <w:p w14:paraId="1E30F2DA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ค 11101</w:t>
            </w:r>
          </w:p>
        </w:tc>
        <w:tc>
          <w:tcPr>
            <w:tcW w:w="2430" w:type="dxa"/>
          </w:tcPr>
          <w:p w14:paraId="56E156E8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14:paraId="1DCFE796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4BF42F25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1C18D7B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95DAF3B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0A18348B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53B57F18" w14:textId="77777777" w:rsidTr="00271A23">
        <w:tc>
          <w:tcPr>
            <w:tcW w:w="1109" w:type="dxa"/>
          </w:tcPr>
          <w:p w14:paraId="05C0F8CD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ว 11101</w:t>
            </w:r>
          </w:p>
        </w:tc>
        <w:tc>
          <w:tcPr>
            <w:tcW w:w="2430" w:type="dxa"/>
          </w:tcPr>
          <w:p w14:paraId="57157663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วิทยาศาสตร์เทคโนโลยี</w:t>
            </w:r>
          </w:p>
        </w:tc>
        <w:tc>
          <w:tcPr>
            <w:tcW w:w="992" w:type="dxa"/>
          </w:tcPr>
          <w:p w14:paraId="6D6B8A5B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51A7AF75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902F2A6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123874B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7B0A42E7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713C745E" w14:textId="77777777" w:rsidTr="00271A23">
        <w:tc>
          <w:tcPr>
            <w:tcW w:w="1109" w:type="dxa"/>
          </w:tcPr>
          <w:p w14:paraId="74D99A33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ส 11101</w:t>
            </w:r>
          </w:p>
        </w:tc>
        <w:tc>
          <w:tcPr>
            <w:tcW w:w="2430" w:type="dxa"/>
          </w:tcPr>
          <w:p w14:paraId="5AFD989A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สังคมศึกษา ศาสนาฯ</w:t>
            </w:r>
          </w:p>
        </w:tc>
        <w:tc>
          <w:tcPr>
            <w:tcW w:w="992" w:type="dxa"/>
          </w:tcPr>
          <w:p w14:paraId="4DD4325F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609D4BF7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D781A53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5396A297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54E85CC9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7CCE6316" w14:textId="77777777" w:rsidTr="00271A23">
        <w:tc>
          <w:tcPr>
            <w:tcW w:w="1109" w:type="dxa"/>
          </w:tcPr>
          <w:p w14:paraId="374922D3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ส 11102</w:t>
            </w:r>
          </w:p>
        </w:tc>
        <w:tc>
          <w:tcPr>
            <w:tcW w:w="2430" w:type="dxa"/>
          </w:tcPr>
          <w:p w14:paraId="0BC9C90E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992" w:type="dxa"/>
          </w:tcPr>
          <w:p w14:paraId="5732CDBD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530BB994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3DB4E84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F5FD913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6B176D70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7EA85E86" w14:textId="77777777" w:rsidTr="00271A23">
        <w:tc>
          <w:tcPr>
            <w:tcW w:w="1109" w:type="dxa"/>
          </w:tcPr>
          <w:p w14:paraId="14BC3782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พ 11101</w:t>
            </w:r>
          </w:p>
        </w:tc>
        <w:tc>
          <w:tcPr>
            <w:tcW w:w="2430" w:type="dxa"/>
          </w:tcPr>
          <w:p w14:paraId="13AA3B17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สุขสึกษา พลศึกษา</w:t>
            </w:r>
          </w:p>
        </w:tc>
        <w:tc>
          <w:tcPr>
            <w:tcW w:w="992" w:type="dxa"/>
          </w:tcPr>
          <w:p w14:paraId="04A99210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785525D5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5995B28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74AF443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31896304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462007B1" w14:textId="77777777" w:rsidTr="00271A23">
        <w:tc>
          <w:tcPr>
            <w:tcW w:w="1109" w:type="dxa"/>
          </w:tcPr>
          <w:p w14:paraId="1C3F453A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ศ 11101</w:t>
            </w:r>
          </w:p>
        </w:tc>
        <w:tc>
          <w:tcPr>
            <w:tcW w:w="2430" w:type="dxa"/>
          </w:tcPr>
          <w:p w14:paraId="424F7000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14:paraId="7C889719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1F1997E4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3E4B868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6883388F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0D1DAA6E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3F8EB5E4" w14:textId="77777777" w:rsidTr="00271A23">
        <w:tc>
          <w:tcPr>
            <w:tcW w:w="1109" w:type="dxa"/>
          </w:tcPr>
          <w:p w14:paraId="55D3E0F3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ง 11101</w:t>
            </w:r>
          </w:p>
        </w:tc>
        <w:tc>
          <w:tcPr>
            <w:tcW w:w="2430" w:type="dxa"/>
          </w:tcPr>
          <w:p w14:paraId="3C69A757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992" w:type="dxa"/>
          </w:tcPr>
          <w:p w14:paraId="3C457F03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512657BA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70058E8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735F8A0E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334029C2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26D1365D" w14:textId="77777777" w:rsidTr="00271A23">
        <w:tc>
          <w:tcPr>
            <w:tcW w:w="1109" w:type="dxa"/>
          </w:tcPr>
          <w:p w14:paraId="60E4D16E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อ 11101</w:t>
            </w:r>
          </w:p>
        </w:tc>
        <w:tc>
          <w:tcPr>
            <w:tcW w:w="2430" w:type="dxa"/>
          </w:tcPr>
          <w:p w14:paraId="45434E7D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92" w:type="dxa"/>
          </w:tcPr>
          <w:p w14:paraId="4226EFF8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</w:tcPr>
          <w:p w14:paraId="6AD0DFC6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A25913C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E4190A0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74561E31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  <w:tr w:rsidR="00421293" w14:paraId="2758B899" w14:textId="77777777" w:rsidTr="00271A23">
        <w:tc>
          <w:tcPr>
            <w:tcW w:w="1109" w:type="dxa"/>
          </w:tcPr>
          <w:p w14:paraId="431F4B4D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ส 12101</w:t>
            </w:r>
          </w:p>
        </w:tc>
        <w:tc>
          <w:tcPr>
            <w:tcW w:w="2430" w:type="dxa"/>
          </w:tcPr>
          <w:p w14:paraId="2298A7AF" w14:textId="77777777" w:rsidR="00421293" w:rsidRPr="00B927DC" w:rsidRDefault="00421293" w:rsidP="00271A23">
            <w:pPr>
              <w:pStyle w:val="a3"/>
              <w:rPr>
                <w:sz w:val="32"/>
                <w:szCs w:val="32"/>
                <w:cs/>
              </w:rPr>
            </w:pPr>
            <w:r w:rsidRPr="00B927DC">
              <w:rPr>
                <w:sz w:val="32"/>
                <w:szCs w:val="32"/>
                <w:cs/>
              </w:rPr>
              <w:t>หลักสูตรต้านทุจริต</w:t>
            </w:r>
          </w:p>
        </w:tc>
        <w:tc>
          <w:tcPr>
            <w:tcW w:w="992" w:type="dxa"/>
          </w:tcPr>
          <w:p w14:paraId="5565AED4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  <w:r w:rsidRPr="00B927DC">
              <w:rPr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276" w:type="dxa"/>
          </w:tcPr>
          <w:p w14:paraId="38F0D515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A2B46D9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949997F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4" w:type="dxa"/>
          </w:tcPr>
          <w:p w14:paraId="57926C7C" w14:textId="77777777" w:rsidR="00421293" w:rsidRPr="00B927DC" w:rsidRDefault="00421293" w:rsidP="00271A23">
            <w:pPr>
              <w:pStyle w:val="a3"/>
              <w:rPr>
                <w:sz w:val="32"/>
                <w:szCs w:val="32"/>
              </w:rPr>
            </w:pPr>
          </w:p>
        </w:tc>
      </w:tr>
    </w:tbl>
    <w:p w14:paraId="11AEA079" w14:textId="77777777" w:rsidR="00421293" w:rsidRPr="00B927DC" w:rsidRDefault="00421293" w:rsidP="00421293">
      <w:pPr>
        <w:rPr>
          <w:rFonts w:ascii="TH SarabunIT๙" w:hAnsi="TH SarabunIT๙" w:cs="TH SarabunIT๙"/>
          <w:sz w:val="32"/>
          <w:szCs w:val="32"/>
          <w:cs/>
        </w:rPr>
      </w:pPr>
      <w:r w:rsidRPr="00B927DC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ผลการประเมินคุณลักษณะอันพึงประสงค์ อ่านคิดวิเคราะห์ เขียน 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</w:tblGrid>
      <w:tr w:rsidR="00421293" w:rsidRPr="00FA3D13" w14:paraId="725790E7" w14:textId="77777777" w:rsidTr="00271A23">
        <w:tc>
          <w:tcPr>
            <w:tcW w:w="3686" w:type="dxa"/>
            <w:shd w:val="clear" w:color="auto" w:fill="FFF2CC" w:themeFill="accent4" w:themeFillTint="33"/>
          </w:tcPr>
          <w:p w14:paraId="734F0218" w14:textId="77777777" w:rsidR="00421293" w:rsidRPr="00A92ABA" w:rsidRDefault="00421293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9103F24" w14:textId="77777777" w:rsidR="00421293" w:rsidRPr="00FA3D13" w:rsidRDefault="00421293" w:rsidP="00271A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FA3D13">
              <w:rPr>
                <w:rFonts w:ascii="TH SarabunIT๙" w:hAnsi="TH SarabunIT๙" w:cs="TH SarabunIT๙"/>
                <w:szCs w:val="32"/>
                <w:cs/>
              </w:rPr>
              <w:t>ระดับคุณภาพ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F531BA0" w14:textId="77777777" w:rsidR="00421293" w:rsidRPr="00FA3D13" w:rsidRDefault="00421293" w:rsidP="00271A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เกณฑ์คุ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ณภาพ</w:t>
            </w:r>
          </w:p>
        </w:tc>
      </w:tr>
      <w:tr w:rsidR="00421293" w:rsidRPr="00FA3D13" w14:paraId="6FAD654F" w14:textId="77777777" w:rsidTr="00271A23">
        <w:tc>
          <w:tcPr>
            <w:tcW w:w="3686" w:type="dxa"/>
          </w:tcPr>
          <w:p w14:paraId="245EEE92" w14:textId="77777777" w:rsidR="00421293" w:rsidRPr="00A92ABA" w:rsidRDefault="00421293" w:rsidP="00271A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92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A92ABA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417" w:type="dxa"/>
          </w:tcPr>
          <w:p w14:paraId="68F32C3B" w14:textId="77777777" w:rsidR="00421293" w:rsidRPr="00FA3D13" w:rsidRDefault="00421293" w:rsidP="00271A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3F4C16D" w14:textId="77777777" w:rsidR="00421293" w:rsidRPr="00FA3D13" w:rsidRDefault="00421293" w:rsidP="00271A23">
            <w:pPr>
              <w:rPr>
                <w:rFonts w:ascii="TH SarabunIT๙" w:hAnsi="TH SarabunIT๙" w:cs="TH SarabunIT๙"/>
              </w:rPr>
            </w:pPr>
          </w:p>
        </w:tc>
      </w:tr>
      <w:tr w:rsidR="00421293" w:rsidRPr="00FA3D13" w14:paraId="41B4E86C" w14:textId="77777777" w:rsidTr="00271A23">
        <w:tc>
          <w:tcPr>
            <w:tcW w:w="3686" w:type="dxa"/>
          </w:tcPr>
          <w:p w14:paraId="6A148B6C" w14:textId="77777777" w:rsidR="00421293" w:rsidRPr="00A92ABA" w:rsidRDefault="00421293" w:rsidP="00271A2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92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A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การอ่านคิดวิเคราะห์ เขียน</w:t>
            </w:r>
          </w:p>
        </w:tc>
        <w:tc>
          <w:tcPr>
            <w:tcW w:w="1417" w:type="dxa"/>
          </w:tcPr>
          <w:p w14:paraId="313594AA" w14:textId="77777777" w:rsidR="00421293" w:rsidRPr="00FA3D13" w:rsidRDefault="00421293" w:rsidP="00271A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6F94FCD8" w14:textId="77777777" w:rsidR="00421293" w:rsidRPr="00FA3D13" w:rsidRDefault="00421293" w:rsidP="00271A23">
            <w:pPr>
              <w:rPr>
                <w:rFonts w:ascii="TH SarabunIT๙" w:hAnsi="TH SarabunIT๙" w:cs="TH SarabunIT๙"/>
              </w:rPr>
            </w:pPr>
          </w:p>
        </w:tc>
      </w:tr>
    </w:tbl>
    <w:p w14:paraId="54455E1C" w14:textId="1965C303" w:rsidR="00421293" w:rsidRPr="00421293" w:rsidRDefault="0059548D" w:rsidP="004212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4B83E" wp14:editId="6DF4A9DE">
                <wp:simplePos x="0" y="0"/>
                <wp:positionH relativeFrom="column">
                  <wp:posOffset>4395607</wp:posOffset>
                </wp:positionH>
                <wp:positionV relativeFrom="paragraph">
                  <wp:posOffset>21590</wp:posOffset>
                </wp:positionV>
                <wp:extent cx="453390" cy="191135"/>
                <wp:effectExtent l="0" t="0" r="22860" b="184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6ED7" id="สี่เหลี่ยมผืนผ้า 6" o:spid="_x0000_s1026" style="position:absolute;margin-left:346.1pt;margin-top:1.7pt;width:35.7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" fillcolor="white [3201]" strokecolor="#4472c4 [32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E1C59" wp14:editId="4A9C9D4F">
                <wp:simplePos x="0" y="0"/>
                <wp:positionH relativeFrom="column">
                  <wp:posOffset>2900817</wp:posOffset>
                </wp:positionH>
                <wp:positionV relativeFrom="paragraph">
                  <wp:posOffset>21590</wp:posOffset>
                </wp:positionV>
                <wp:extent cx="453390" cy="191135"/>
                <wp:effectExtent l="0" t="0" r="22860" b="184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86A8" id="สี่เหลี่ยมผืนผ้า 4" o:spid="_x0000_s1026" style="position:absolute;margin-left:228.4pt;margin-top:1.7pt;width:35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" fillcolor="white [3201]" strokecolor="#4472c4 [32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4A34E" wp14:editId="6FF707C1">
                <wp:simplePos x="0" y="0"/>
                <wp:positionH relativeFrom="column">
                  <wp:posOffset>1674993</wp:posOffset>
                </wp:positionH>
                <wp:positionV relativeFrom="paragraph">
                  <wp:posOffset>22860</wp:posOffset>
                </wp:positionV>
                <wp:extent cx="453390" cy="191135"/>
                <wp:effectExtent l="0" t="0" r="2286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9C83B" w14:textId="1EE4AA40" w:rsidR="008C1950" w:rsidRPr="008C1950" w:rsidRDefault="008C1950" w:rsidP="008C19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4A34E" id="สี่เหลี่ยมผืนผ้า 5" o:spid="_x0000_s1027" style="position:absolute;margin-left:131.9pt;margin-top:1.8pt;width:35.7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" fillcolor="white [3201]" strokecolor="#4472c4 [3204]" strokeweight="1pt">
                <v:path arrowok="t"/>
                <v:textbox>
                  <w:txbxContent>
                    <w:p w14:paraId="3279C83B" w14:textId="1EE4AA40" w:rsidR="008C1950" w:rsidRPr="008C1950" w:rsidRDefault="008C1950" w:rsidP="008C19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1293" w:rsidRPr="00421293">
        <w:rPr>
          <w:rFonts w:ascii="TH SarabunIT๙" w:hAnsi="TH SarabunIT๙" w:cs="TH SarabunIT๙"/>
          <w:sz w:val="32"/>
          <w:szCs w:val="32"/>
          <w:cs/>
        </w:rPr>
        <w:t>เวลาเรียน</w:t>
      </w:r>
      <w:r w:rsidR="00421293" w:rsidRPr="00421293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</w:t>
      </w:r>
      <w:r w:rsidR="00421293" w:rsidRPr="003D674B">
        <w:rPr>
          <w:rFonts w:ascii="TH SarabunPSK" w:hAnsi="TH SarabunPSK" w:cs="TH SarabunPSK"/>
          <w:sz w:val="32"/>
          <w:szCs w:val="32"/>
          <w:cs/>
        </w:rPr>
        <w:t>1</w:t>
      </w:r>
      <w:r w:rsidRPr="0059548D">
        <w:rPr>
          <w:rFonts w:ascii="TH SarabunPSK" w:hAnsi="TH SarabunPSK" w:cs="TH SarabunPSK"/>
          <w:sz w:val="32"/>
          <w:szCs w:val="32"/>
          <w:cs/>
        </w:rPr>
        <w:t>/2565</w:t>
      </w:r>
      <w:r w:rsidR="00421293" w:rsidRPr="00421293">
        <w:rPr>
          <w:rFonts w:ascii="TH SarabunIT๙" w:hAnsi="TH SarabunIT๙" w:cs="TH SarabunIT๙"/>
          <w:sz w:val="32"/>
          <w:szCs w:val="32"/>
          <w:cs/>
        </w:rPr>
        <w:t xml:space="preserve">              วัน  มาเรียน             วัน คิดเป็นร้อยละ </w:t>
      </w:r>
    </w:p>
    <w:p w14:paraId="04384113" w14:textId="6C9424A5" w:rsidR="00421293" w:rsidRPr="00B927DC" w:rsidRDefault="00421293" w:rsidP="00421293">
      <w:pPr>
        <w:pStyle w:val="a3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9964" wp14:editId="6059B57B">
                <wp:simplePos x="0" y="0"/>
                <wp:positionH relativeFrom="margin">
                  <wp:posOffset>3789680</wp:posOffset>
                </wp:positionH>
                <wp:positionV relativeFrom="paragraph">
                  <wp:posOffset>155575</wp:posOffset>
                </wp:positionV>
                <wp:extent cx="2218690" cy="1797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65445E" w14:textId="77777777" w:rsidR="00421293" w:rsidRDefault="00421293" w:rsidP="0042129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72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572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F572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6FFC9394" w14:textId="77777777" w:rsidR="00421293" w:rsidRDefault="00421293" w:rsidP="0042129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ครูประจำชั้น</w:t>
                            </w:r>
                          </w:p>
                          <w:p w14:paraId="47B685E8" w14:textId="77777777" w:rsidR="00421293" w:rsidRDefault="00421293" w:rsidP="00421293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</w:t>
                            </w:r>
                          </w:p>
                          <w:p w14:paraId="403BF9E9" w14:textId="77777777" w:rsidR="00421293" w:rsidRDefault="00421293" w:rsidP="0042129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ผู้บริหารสถานศึกษา</w:t>
                            </w:r>
                          </w:p>
                          <w:p w14:paraId="57EF374F" w14:textId="77777777" w:rsidR="00421293" w:rsidRDefault="00421293" w:rsidP="00421293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</w:t>
                            </w:r>
                          </w:p>
                          <w:p w14:paraId="0F29BF79" w14:textId="77777777" w:rsidR="00421293" w:rsidRDefault="00421293" w:rsidP="0042129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ผู้ปกครอง</w:t>
                            </w:r>
                          </w:p>
                          <w:p w14:paraId="4FA33C67" w14:textId="77777777" w:rsidR="00421293" w:rsidRPr="00F572C0" w:rsidRDefault="00421293" w:rsidP="0042129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9964" id="Text Box 3" o:spid="_x0000_s1028" type="#_x0000_t202" style="position:absolute;margin-left:298.4pt;margin-top:12.25pt;width:174.7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" stroked="f">
                <v:textbox>
                  <w:txbxContent>
                    <w:p w14:paraId="4865445E" w14:textId="77777777" w:rsidR="00421293" w:rsidRDefault="00421293" w:rsidP="00421293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72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572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F572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6FFC9394" w14:textId="77777777" w:rsidR="00421293" w:rsidRDefault="00421293" w:rsidP="00421293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ครูประจำชั้น</w:t>
                      </w:r>
                    </w:p>
                    <w:p w14:paraId="47B685E8" w14:textId="77777777" w:rsidR="00421293" w:rsidRDefault="00421293" w:rsidP="00421293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 ...................................................</w:t>
                      </w:r>
                    </w:p>
                    <w:p w14:paraId="403BF9E9" w14:textId="77777777" w:rsidR="00421293" w:rsidRDefault="00421293" w:rsidP="00421293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ผู้บริหารสถานศึกษา</w:t>
                      </w:r>
                    </w:p>
                    <w:p w14:paraId="57EF374F" w14:textId="77777777" w:rsidR="00421293" w:rsidRDefault="00421293" w:rsidP="00421293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 ...................................................</w:t>
                      </w:r>
                    </w:p>
                    <w:p w14:paraId="0F29BF79" w14:textId="77777777" w:rsidR="00421293" w:rsidRDefault="00421293" w:rsidP="00421293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ผู้ปกครอง</w:t>
                      </w:r>
                    </w:p>
                    <w:p w14:paraId="4FA33C67" w14:textId="77777777" w:rsidR="00421293" w:rsidRPr="00F572C0" w:rsidRDefault="00421293" w:rsidP="00421293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27DC">
        <w:rPr>
          <w:rFonts w:ascii="TH SarabunIT๙" w:hAnsi="TH SarabunIT๙" w:cs="TH SarabunIT๙"/>
          <w:sz w:val="32"/>
          <w:szCs w:val="32"/>
          <w:cs/>
        </w:rPr>
        <w:t>เกณฑ์การประเมินคุณลักษณะอันพึงประสงค์ อ่านคิดวิเคราะห์ เขียน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417"/>
        <w:gridCol w:w="1276"/>
        <w:gridCol w:w="1276"/>
      </w:tblGrid>
      <w:tr w:rsidR="00421293" w:rsidRPr="00B927DC" w14:paraId="7FFDD1C1" w14:textId="77777777" w:rsidTr="00271A23">
        <w:tc>
          <w:tcPr>
            <w:tcW w:w="1305" w:type="dxa"/>
            <w:shd w:val="clear" w:color="auto" w:fill="auto"/>
            <w:hideMark/>
          </w:tcPr>
          <w:p w14:paraId="7D2534C4" w14:textId="77777777" w:rsidR="00421293" w:rsidRPr="00B927DC" w:rsidRDefault="00421293" w:rsidP="00271A2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927DC">
              <w:rPr>
                <w:rFonts w:ascii="TH SarabunIT๙" w:hAnsi="TH SarabunIT๙" w:cs="TH SarabunIT๙"/>
                <w:sz w:val="28"/>
                <w:cs/>
              </w:rPr>
              <w:t>คะแนนร้อยละ</w:t>
            </w:r>
          </w:p>
        </w:tc>
        <w:tc>
          <w:tcPr>
            <w:tcW w:w="1417" w:type="dxa"/>
            <w:shd w:val="clear" w:color="auto" w:fill="auto"/>
            <w:hideMark/>
          </w:tcPr>
          <w:p w14:paraId="17662C41" w14:textId="77777777" w:rsidR="00421293" w:rsidRPr="00B927DC" w:rsidRDefault="00421293" w:rsidP="00271A2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927DC">
              <w:rPr>
                <w:rFonts w:ascii="TH SarabunIT๙" w:hAnsi="TH SarabunIT๙" w:cs="TH SarabunIT๙"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  <w:shd w:val="clear" w:color="auto" w:fill="auto"/>
            <w:hideMark/>
          </w:tcPr>
          <w:p w14:paraId="45BC8691" w14:textId="77777777" w:rsidR="00421293" w:rsidRPr="00B927DC" w:rsidRDefault="00421293" w:rsidP="00271A2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927DC">
              <w:rPr>
                <w:rFonts w:ascii="TH SarabunIT๙" w:hAnsi="TH SarabunIT๙" w:cs="TH SarabunIT๙"/>
                <w:sz w:val="28"/>
                <w:cs/>
              </w:rPr>
              <w:t>ระดับคุณภาพ</w:t>
            </w:r>
          </w:p>
        </w:tc>
        <w:tc>
          <w:tcPr>
            <w:tcW w:w="1276" w:type="dxa"/>
            <w:shd w:val="clear" w:color="auto" w:fill="auto"/>
            <w:hideMark/>
          </w:tcPr>
          <w:p w14:paraId="6C83310E" w14:textId="77777777" w:rsidR="00421293" w:rsidRPr="00B927DC" w:rsidRDefault="00421293" w:rsidP="00271A2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927DC">
              <w:rPr>
                <w:rFonts w:ascii="TH SarabunIT๙" w:hAnsi="TH SarabunIT๙" w:cs="TH SarabunIT๙"/>
                <w:sz w:val="28"/>
                <w:cs/>
              </w:rPr>
              <w:t>เกณฑ์คุณภาพ</w:t>
            </w:r>
          </w:p>
        </w:tc>
      </w:tr>
      <w:tr w:rsidR="00421293" w:rsidRPr="00B927DC" w14:paraId="2D4E21B9" w14:textId="77777777" w:rsidTr="00271A23">
        <w:tc>
          <w:tcPr>
            <w:tcW w:w="1305" w:type="dxa"/>
            <w:hideMark/>
          </w:tcPr>
          <w:p w14:paraId="4764DA11" w14:textId="12956E46" w:rsidR="00421293" w:rsidRPr="007917B1" w:rsidRDefault="00421293" w:rsidP="003D674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8</w:t>
            </w:r>
            <w:r w:rsidR="003D674B" w:rsidRPr="007917B1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917B1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="003D674B" w:rsidRPr="007917B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417" w:type="dxa"/>
            <w:hideMark/>
          </w:tcPr>
          <w:p w14:paraId="030E88E2" w14:textId="77777777" w:rsidR="00421293" w:rsidRPr="007917B1" w:rsidRDefault="00421293" w:rsidP="00271A2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มีพฤติกรรม</w:t>
            </w:r>
          </w:p>
        </w:tc>
        <w:tc>
          <w:tcPr>
            <w:tcW w:w="1276" w:type="dxa"/>
            <w:hideMark/>
          </w:tcPr>
          <w:p w14:paraId="5FA5FD3F" w14:textId="77777777" w:rsidR="00421293" w:rsidRPr="007917B1" w:rsidRDefault="00421293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276" w:type="dxa"/>
            <w:hideMark/>
          </w:tcPr>
          <w:p w14:paraId="7DF14E19" w14:textId="08326C01" w:rsidR="00421293" w:rsidRPr="007917B1" w:rsidRDefault="003D674B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421293" w:rsidRPr="00B927DC" w14:paraId="1FD57F6D" w14:textId="77777777" w:rsidTr="00271A23">
        <w:tc>
          <w:tcPr>
            <w:tcW w:w="1305" w:type="dxa"/>
            <w:hideMark/>
          </w:tcPr>
          <w:p w14:paraId="29708DCD" w14:textId="605F1747" w:rsidR="00421293" w:rsidRPr="007917B1" w:rsidRDefault="00421293" w:rsidP="003D674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70 - 7</w:t>
            </w:r>
            <w:r w:rsidR="003D674B" w:rsidRPr="007917B1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17" w:type="dxa"/>
            <w:hideMark/>
          </w:tcPr>
          <w:p w14:paraId="5DFCB1E9" w14:textId="77777777" w:rsidR="00421293" w:rsidRPr="007917B1" w:rsidRDefault="00421293" w:rsidP="00271A2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มีพฤติกรรม</w:t>
            </w:r>
          </w:p>
        </w:tc>
        <w:tc>
          <w:tcPr>
            <w:tcW w:w="1276" w:type="dxa"/>
            <w:hideMark/>
          </w:tcPr>
          <w:p w14:paraId="42421993" w14:textId="77777777" w:rsidR="00421293" w:rsidRPr="007917B1" w:rsidRDefault="00421293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1276" w:type="dxa"/>
            <w:hideMark/>
          </w:tcPr>
          <w:p w14:paraId="7CDC05C0" w14:textId="136F35A5" w:rsidR="00421293" w:rsidRPr="007917B1" w:rsidRDefault="003D674B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421293" w:rsidRPr="00B927DC" w14:paraId="77FEABA4" w14:textId="77777777" w:rsidTr="00271A23">
        <w:tc>
          <w:tcPr>
            <w:tcW w:w="1305" w:type="dxa"/>
            <w:hideMark/>
          </w:tcPr>
          <w:p w14:paraId="5C8648FF" w14:textId="22A1DC45" w:rsidR="00421293" w:rsidRPr="007917B1" w:rsidRDefault="003D674B" w:rsidP="003D674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421293" w:rsidRPr="007917B1">
              <w:rPr>
                <w:rFonts w:ascii="TH SarabunPSK" w:hAnsi="TH SarabunPSK" w:cs="TH SarabunPSK"/>
                <w:sz w:val="28"/>
                <w:cs/>
              </w:rPr>
              <w:t xml:space="preserve"> - 69</w:t>
            </w:r>
          </w:p>
        </w:tc>
        <w:tc>
          <w:tcPr>
            <w:tcW w:w="1417" w:type="dxa"/>
            <w:hideMark/>
          </w:tcPr>
          <w:p w14:paraId="26AB34A8" w14:textId="77777777" w:rsidR="00421293" w:rsidRPr="007917B1" w:rsidRDefault="00421293" w:rsidP="00271A2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มีพฤติกรรม</w:t>
            </w:r>
          </w:p>
        </w:tc>
        <w:tc>
          <w:tcPr>
            <w:tcW w:w="1276" w:type="dxa"/>
            <w:hideMark/>
          </w:tcPr>
          <w:p w14:paraId="110FD897" w14:textId="77777777" w:rsidR="00421293" w:rsidRPr="007917B1" w:rsidRDefault="00421293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</w:p>
        </w:tc>
        <w:tc>
          <w:tcPr>
            <w:tcW w:w="1276" w:type="dxa"/>
            <w:hideMark/>
          </w:tcPr>
          <w:p w14:paraId="27F4DE3E" w14:textId="6D664FC4" w:rsidR="00421293" w:rsidRPr="007917B1" w:rsidRDefault="003D674B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421293" w:rsidRPr="00B927DC" w14:paraId="475399ED" w14:textId="77777777" w:rsidTr="00271A23">
        <w:tc>
          <w:tcPr>
            <w:tcW w:w="1305" w:type="dxa"/>
            <w:hideMark/>
          </w:tcPr>
          <w:p w14:paraId="000B987C" w14:textId="24EC31EB" w:rsidR="00421293" w:rsidRPr="007917B1" w:rsidRDefault="003D674B" w:rsidP="003D674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421293" w:rsidRPr="007917B1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Pr="007917B1"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417" w:type="dxa"/>
            <w:hideMark/>
          </w:tcPr>
          <w:p w14:paraId="57E581B8" w14:textId="77777777" w:rsidR="00421293" w:rsidRPr="007917B1" w:rsidRDefault="00421293" w:rsidP="00271A2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มีพฤติกรรม</w:t>
            </w:r>
          </w:p>
        </w:tc>
        <w:tc>
          <w:tcPr>
            <w:tcW w:w="1276" w:type="dxa"/>
            <w:hideMark/>
          </w:tcPr>
          <w:p w14:paraId="1AAE6449" w14:textId="77777777" w:rsidR="00421293" w:rsidRPr="007917B1" w:rsidRDefault="00421293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/>
                <w:sz w:val="28"/>
                <w:cs/>
              </w:rPr>
              <w:t>ไม่ผ่านเกณฑ์</w:t>
            </w:r>
          </w:p>
        </w:tc>
        <w:tc>
          <w:tcPr>
            <w:tcW w:w="1276" w:type="dxa"/>
            <w:hideMark/>
          </w:tcPr>
          <w:p w14:paraId="2F4A0FF9" w14:textId="1E7C1CFC" w:rsidR="00421293" w:rsidRPr="007917B1" w:rsidRDefault="003D674B" w:rsidP="00271A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17B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</w:tbl>
    <w:p w14:paraId="31FB1ED2" w14:textId="249F3C6E" w:rsidR="00187810" w:rsidRPr="00421293" w:rsidRDefault="00421293" w:rsidP="00421293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ผลการประเมินกิจกรรมพั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ฒนาผู้เรียน  </w:t>
      </w:r>
      <w:r>
        <w:rPr>
          <w:rFonts w:ascii="Segoe UI Symbol" w:eastAsia="MS Gothic" w:hAnsi="Segoe UI Symbol" w:cs="Angsana New"/>
          <w:color w:val="000000"/>
          <w:sz w:val="32"/>
          <w:szCs w:val="32"/>
        </w:rPr>
        <w:sym w:font="Wingdings 2" w:char="F0A3"/>
      </w:r>
      <w:r>
        <w:rPr>
          <w:rFonts w:ascii="Segoe UI Symbol" w:eastAsia="MS Gothic" w:hAnsi="Segoe UI Symbol" w:cs="Angsana New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  </w:t>
      </w:r>
      <w:r>
        <w:rPr>
          <w:rFonts w:ascii="Segoe UI Symbol" w:eastAsia="MS Gothic" w:hAnsi="Segoe UI Symbol" w:cs="Angsana New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ไม่ผ่าน</w:t>
      </w:r>
    </w:p>
    <w:sectPr w:rsidR="00187810" w:rsidRPr="00421293" w:rsidSect="00864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93"/>
    <w:rsid w:val="00187810"/>
    <w:rsid w:val="003D674B"/>
    <w:rsid w:val="00421293"/>
    <w:rsid w:val="0059548D"/>
    <w:rsid w:val="007917B1"/>
    <w:rsid w:val="00864B20"/>
    <w:rsid w:val="008C1950"/>
    <w:rsid w:val="00A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72B6"/>
  <w15:chartTrackingRefBased/>
  <w15:docId w15:val="{0DC2BFF2-B0CD-4B37-BB3F-3C7FF98B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93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1293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421293"/>
  </w:style>
  <w:style w:type="table" w:styleId="a5">
    <w:name w:val="Table Grid"/>
    <w:basedOn w:val="a1"/>
    <w:uiPriority w:val="39"/>
    <w:rsid w:val="00421293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B925-3BA1-4D08-9221-170ABEC0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โรงเรียน</dc:creator>
  <cp:keywords/>
  <dc:description/>
  <cp:lastModifiedBy>โรงเรียน</cp:lastModifiedBy>
  <cp:revision>8</cp:revision>
  <dcterms:created xsi:type="dcterms:W3CDTF">2022-09-29T03:36:00Z</dcterms:created>
  <dcterms:modified xsi:type="dcterms:W3CDTF">2022-09-29T03:51:00Z</dcterms:modified>
</cp:coreProperties>
</file>